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合肥工业大学2021版  微电子学院</w:t>
      </w:r>
    </w:p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2021级集成电路设计与集成系统专业培养方案</w:t>
      </w:r>
    </w:p>
    <w:bookmarkStart w:id="0" w:name="coursePlan3058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782"/>
        <w:gridCol w:w="782"/>
        <w:gridCol w:w="1568"/>
        <w:gridCol w:w="2815"/>
        <w:gridCol w:w="1876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课程类型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总学分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理论学时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上机学时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实验学时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考核方式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形势与政策（1）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形势与政策（2）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形势与政策（3）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形势与政策（4）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形势与政策（5）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形势与政策（6）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形势与政策（7）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形势与政策（8）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1201191B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毛泽东思想与中国特色社会主义理论体系概论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中国近现代史纲要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大学英语（1）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大学英语（3）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大学英语（4）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大学体育（1）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大学体育（3）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大学体育（4）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军事训练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大学生劳动教育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就业指导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大学生心理健康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军事理论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33.5,     要求门数: 25,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0500101B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C/C++语言程序设计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大学物理实验（上）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大学物理实验（下）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1000231B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大学物理B（上）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1000241B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大学物理B（下）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1100011B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现代企业管理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线性代数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概率论与数理统计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高等数学A（上）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高等数学A（下）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复变函数与积分变换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33.5,     要求门数: 11,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2010220X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SystemC系统级建模语言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2010770X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离散数学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2010790X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电磁场与电磁波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2010800X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微机原理与接口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2010840X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微处理器设计实验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2010850X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集成电路版图设计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2010890X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微机电系统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2010900X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计算机组成与结构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2010920X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传感器原理及应用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2010940X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微处理器体系结构及设计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2010960X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混合信号集成电路设计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2010970X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现代电子线路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2010980X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射频集成电路设计基础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2010990X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低功耗集成电路设计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数字信号处理及实现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2011010X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数字图像处理原理与实现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2011020X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SoC设计导论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2011030X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微系统集成与技术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2011040X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人工智能与机器学习导论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2011050X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VLSI仿真与验证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2011060X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微波技术基础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2011070X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嵌入式系统及其应用设计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2011080X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Verilog语言及FPGA实现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2011090X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信号与系统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2013613B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FPGA应用设计与测试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2013623B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模拟混合信号IC设计与仿真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2013633B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数字电子电路课程设计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2013643B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嵌入式系统设计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2013663B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集成电路与系统综合实践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2013673B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模拟电子电路课程设计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2013683B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数字IC设计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47,     要求门数: 23,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2010014B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集成电路创新创业实践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2013094B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专业导论与创新创业教育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9900044B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大学生创新基础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3,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7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2010522B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电路分析基础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2010532B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模拟电子线路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2010542B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数字逻辑电路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2010552B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数字集成电路分析与设计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2010562B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模拟集成电路分析与设计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2010642B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微电子器件与工艺基础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2013653B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毕业设计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36.5,     要求门数: 7,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166.5,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End w:id="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